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strike is an action by workers in which they stop performing duties and do not report to 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 argue that the term “employee relations” is anti-union, yet some unions use the term for internal staff positions.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Dunlop’s concept of shared ideology refers to a set of common beliefs held by the actors of the Industrial Relations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Procedural rules refer to the outcomes of employment relationships.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Collective bargaining is the process by which management and labour negotiate the terms and conditions of employment in a unionized workplace.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union is a group of employees who bargain the terms and conditions of employment.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Human Resources focus on the relationship between the employee and governmental regulations.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Dunlop, the role of Specialized Government Agencies is to develop, implement, and administer legislation and policies pertinent to the employment relationship.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Dunlop suggests that the distribution of power is somewhat important.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Competitive factors in the product/service market play a large role in Industrial Relations.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Barbash’s (1987) equity–efficiency theory argues that employers may hold the value of profitability and competitive advantage.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Georgetti, temporary foreign workers should be placed into the permanent immigration stream only when necessary.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Technology is included in the economics subsystem of the IR systems framework of the textbook.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equity–efficiency theory, unions usually focus on efficiency.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Employee morale is a conversion mechanism in the IR systems framework.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Strikes can be both outputs and conversation mechanisms in the IR systems framework.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Dunlop’s concept of shared ideology is not consistent with the human resources/strategic choice view of industrial relations.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goal of Marxism is to overthrow management and allow employees to have more control of their workplace.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looking at the job market we can see a considerable range in term of duties and responsibilities of someone in industrial relations.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markets do not play a key role in the industrial relations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refers to employment relationships and issues, often in unionized workplaces?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workplace relations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refers to employment relationships and issues between groups of employees (usually in unions) and their employers (including management groups)?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workforce relations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document outlines the terms and conditions of employment in a unionized workplace?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handbook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policy manual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contract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collective agreement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refers to the employment relationship between employers and individual employees?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resources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refers to an action by workers in which they cease to perform work duties and do not report to work?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slowdown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strike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dispute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walkout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Meltz (1997), which term refers to the employment relationships and issues in union and nonunion workplaces?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resources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 was one of the first scholars to develop a systemized way to examine employment relationships in North America?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John Dunlop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Alton Craig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Robert Hebdon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Travor Brown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describes Dunlop’s definition of shared ideology?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set of ideas and beliefs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set of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set of standards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set of behaviours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actors are described in Dunlop’s industrial relations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context does a shared set of ideas and beliefs figure prominently?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choice perspective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Marxist political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Dunlop’s IR systems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equity/efficiency theory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Although Dunlop focused mostly on the product market, what two areas did he consider to be critical to the employment relationship?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 and labour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and supply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 and supply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 and services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industrial relations system, what does the phrase “web of rules” refer to?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clauses in collective agreements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steps in preparing for collective bargaining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 approaches to defining rights and responsibilities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the laws governing workplace matters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has Dunlop’s systems approach been criticized over the past 30 years?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 classification system.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overestimates the importance of power and conflict.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lacks explanatory power.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applies to non-union workplaces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Dunlop’s concepts are most similar to the outputs of the IR systems model in the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substantive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procedural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contextual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shared  rules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Dunlop’s rules is a collective agreement an example of?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procedural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contractual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IR system, outputs of the system flow back to the external environment. What is this process called?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external inputs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internal inputs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 loop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conversion loop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textbook’s adaptation of Dunlop’s IR systems model, which group is added as actors in the IR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labour (employees and their associations)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employers and their associations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and associated agencies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 users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text, the decrease in unionization in the United States calls into question one of Dunlop’s concepts. Which concept is called into question?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contexts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shared ideology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web of rules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internal inputs of Craig’s IR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ideologies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can be both a conversion mechanism and an outcome in the IR systems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strike or lockout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grievance arbitration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day-to-day 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climate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areas of law are included in the legal subsystem of the IR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Canadian Labour Congress, which statement best reflects the impact of Temporary Foreign Workers (TFW) Program in Canada?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9"/>
              <w:gridCol w:w="80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 who come in the program are only highly skilled IT professionals.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will not be taken away from young Canadians.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Working in Canada can provide a better life for some.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Seventy-five percent of the new jobs created in Canada in 2010 and 2011 were filled with TFW.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subsystem of the industrial relations model includes technology?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social/cultural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subsystem of the IR systems model varies the most in its impact on actors?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idea of Dunlop’s is very similar to conversion mechanisms?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arbitration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shared ideology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procedural rules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goal setting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process is used to assess proposals from an employer and labour prior to a strike or lockout?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 arbitration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conciliation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grievance arbitration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term refers to the amount of time a person has belonged to a union?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longevity history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history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seniority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 group of workers who are legally permitted to negotiate working conditions with their employer called?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collective bargaining association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 association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syndicate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outputs of the industrial relations system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conciliator’s reports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collective agreements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economics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conversion mechanisms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IR systems model, which conversion mechanism often addresses health and safety concerns?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dispute resolution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joint committees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management committees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agencies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statement describes the neoclassical economics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focuses on factors related to the satisfaction of labour demands.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often examines the impact of class struggle and conflict.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sees unions as integral to the labour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examines issues related to the effects of unions on poverty.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statement describes the pluralist/institutional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sees unions as failing to balance the interests of employer and employees.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the foundation of criticism of Dunlop’s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the predominant view of IR in Canada.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downplays the inherent conflict between workers and management.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most closely linked to the pluralist/institutional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resources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science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industrial relations systems approach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views of industrial relations are based in economics?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neoclassical economics and pluralist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resources/strategic choice and political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neoclassical economics and human resources/strategic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pluralist and political economy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do some scholars reject the human resources/strategic choice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labour market has shifted to nonunionized workplaces.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erodes workplace democracy.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minimizes the natural conflict between employers and employees.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shared ideology no longer exists.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applies to the human resources/strategic choice perspective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only used in management schools.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pays a great deal of attention to the role of unions.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anti-union.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emphasizes management’s efforts at cooperation.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fundamental element of the political economy view of industrial relations?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focuses on the inherent conflict between employers and employees.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examines issues related to long-term stability.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claims to be the predominant view of IR in Canada.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associated with economic analysis of labour markets.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view of industrial relations is based on Marxist theory?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neoclassical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goal of Marxism?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overthrow government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overthrow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overthrow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overthrow employees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 third-party process used when parties cannot reach a collective agreement on their own called?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grievance arbitration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conciliation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 arbitration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the four actors of the IR system as presented in the text.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Labour (employees and associations)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Employers and associations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Government and associated agencies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End users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three labour outcomes of the IR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1"/>
              <w:gridCol w:w="7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Union security/rights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Hours of work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Wages and benefits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Job rights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 Work rules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Compare and contrast the pluralist/institutional view of IR and the political economy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Pluralist/Institutional: Unions counterbalance the power of employers relative to employees. This view sees importance of strong institutions (and three actors—labour, management, and government) in order to have a stable employment system and democratic rights in the workplace. Thus, this view emphasizes a shared ideology and thereby minimizes the role of conflict.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Economy: Labour is seen as necessary since there is inherent conflict between employers and employees. Rather than shared ideology, there is a class struggle between the parties. This view focuses on the role of power and conflict between parties.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the three contexts of Dunlop’s IR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Market and budgetary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Technological characteristics of the workplace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Distribution of power in the larger society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three criticisms of Dunlop’s IR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Descriptive in nature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Underestimates importance of power and conflict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Static in nature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Cannot explain recent/rapid decrease in unionization in the U.S.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Discuss three implications of the Temporary Foreign Workers Program on the Canadian economy.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There is an effect on younger generation of new hires; it may eliminate some low paying positions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Current employees are potentially laid off so TFW candidates can take these jobs which are funded by the Canadian Government and thus less costly to potential employers.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The program does not really stimulate the Canadian economy because no new high paying positions are actually created.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Dunlop discussed that the employment relationship existed of as “web of rules.” Explain this concept along with the actors roles/rights and responsibilities.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Elements to consider in answer: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Specialized Government Agencies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Hierarchy of Managers and their Representatives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Hierarchy of Workers (Nonmanagement) and any Spokespersons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Contexts – Market and Budget/Technical characteristics of the workplace and work community/Distribution of Power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Web of Rules – Procedures for establishing rules/Procedural/Substantive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markets can play a key role on the industrial relations system. Explain three money market elements discussed in the text which can have an impact on the IR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8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Interest Rate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Inflation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Exchange Rate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are several views of how our industrial relations system developed. Explain two of these views.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1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Neoclassical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Pluralist and Institutional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Human Resources/Strategic Choice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 – Introduction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– Introduction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