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True / False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average propensity to consume is commonly viewed as a key determinant of standard of living.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Financial planning can improve your standard of living.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Standard of living is defined as the necessities, comforts, and luxuries desired by an individual or a group.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Personal financial plans help individuals to have the same standard of living across the country.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most effective way to achieve financial objectives is through financial planning.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Two persons with equal average propensities to consume will not necessarily have equal standards of living because of differences in income.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person making $35,000 and spending $30,800 has an average propensity to consume of 80%.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Tangible assets are earning assets that are held for the returns they promise.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 is very easy to change your partner's financial style, so there is no need for financial planning to resolve conflicts regarding money matters.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need for financial planning declines as your income increases.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good financial plan is completed when one is in his or her 30s and will typically last a lifetime.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Saving $3,000 for a large, flat-screen TV within the next 6 years is an example of a short-term goal.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financial goal that would be important in all stages of the life cycle is creating and maintaining an emergency fund.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 is not good to discuss about your financial goals and attitudes toward money with your partner.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 most people working in large firms, managing employee benefits are an important part of their financial planning.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Accumulating wealth for later years is called estate planning.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longer you wait to begin retirement planning, the less you will likely have in your retirement fund.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Tax plans are closely tied to investment plans.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Most people tend to be more liberal about their expenditures during a recession or crisis.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 should always spend more than what you earn.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Commission-based financial planners charge fees on the financial products they sell.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Fee-only financial planners charge commission for the products they sell.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Taking advantage of and managing employer sponsored benefits is not included in financial planning.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Recessions and financial crises will not affect any individual directly.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Financial planning takes place in a constant economic environment created by the actions of the government, business, and consumers.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Your purchase, saving, investment, and retirement plans and decisions are influenced only by the present state of the economy.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government has no influence on other players of the economy.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Living costs remain the same throughout the country.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Geographic factors affect your earning power.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Marital status affects the income level of individuals.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decisions you make in career planning are independent of the decisions you make in financial planning.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Setting long-term and short-term career goals help in career planning.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Career plans should not be revised in any situation.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Multiple Choice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Personal financial management is important because it: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controls inflation.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limits consumption.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reduces social disparity.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makes personal financial goals easier to achieve.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reduces economic differences among individuals.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Financial planning helps us to: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2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control inflation.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spend wisely.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control unemployment rates.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obtain a social security number.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decrease national debt.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term most closely associated with quality of life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wealth.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consumption.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education.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standard of living.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A primary determinant of your quality of life is your: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tax bill.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level of education.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wealth.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motivation.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income potential.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average propensity to consume refers to the: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9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dollars of income spent for current consumption.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percentage of income saved.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expenditure for the basic necessities of life.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percentage of income spent for current consumption.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fact that people with higher incomes spend more for the necessities of life.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Becky graduated with a master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'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 degree in Personal Financial Planning. After working two years in a small financial planning firm, Becky earns $60,000 annually and saves $10,000 a year. What is her average propensity to consume?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16.7%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25.5%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75.7%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83.3%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95.5%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Generally, as income rises, the average propensity to consume: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stabilizes.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drops to zero.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regularizes.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becomes erratic.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decreases.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 consists of financial and tangible assets.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Wealth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Utility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Consumer price index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Flexible-benefit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Inflation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Stocks, bonds and mutual funds are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physical assets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intangible assets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fixed assets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 assets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non-current assets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last step in the financial planning process is to: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1"/>
              <w:gridCol w:w="80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 financial plans and strategies to achieve goals.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 financial statements to evaluate results of plans and budgets, taking corrective action as required.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implement financial plans and strategies.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redefine goals and revise plans and strategies as personal circumstances change.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periodically develop and implement budgets to monitor and control progress toward goals.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setting financial goals, one should typically start by setting: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short-term goals.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intermediate-term goals.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long-term goals.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goals that are not time-bound.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goals that are unrealistic.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goals is stated in a way that is most useful for developing a financial plan?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7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Make a $12,000 down payment on an automobile in 4 years.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Retire with a comfortable lifestyle in 25 years.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Buy a $125,000 house.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Purchase a $40,000 boat.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Join the country club when retired in 20 years.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Money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reason for all transactions.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medium of exchange.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purpose of our economy.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medium of consumption.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measure of propensity to consume.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Financial plans include setting goal dates that are: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0"/>
              <w:gridCol w:w="80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dates in the future when the goals are expected to be achieved.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dates in the future when the goals will be compared with other goals that have already been achieved.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dates in the past when the goals were achieved.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dates in the past when the goals were set.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dates in the future when the goals will be discussed with the family members.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true about setting long-term goals?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goals should be very ambitious.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goals should be realistic.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goals should be to exhaust the surplus funds.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goals should be very conservative.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goals should be set each year.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 can be one of the most emotional issues in any relationship, including that with a partner, parents, or children.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Utility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cycle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Fiscal policy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Gross domestic product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best way to resolve money disputes is to: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never discuss money matters with family and only one person in the family should make the financial decisions.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communicate consistently about it with family and be willing to compromise.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take financial decisions independently and individuals should not interfere in other family members' financial matters.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take a third party's opinion, who is not a part of the family, to resolve the disputes.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always handle the money disputes of a family according to the local state law.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 is an important part of the conflict resolution process regarding money matters in families.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Life cycle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Personality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planning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Personal counselling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Stress management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Knowing what you need to accomplish _____, and how you intend to do it, gives you an edge over someone who merely reacts to monetary events as they unfold.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physically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legally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politically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most important financial planning for young people concerns: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career.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insurance.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investment.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taxes.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retirement.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Martha is 60 and has a very high net worth. Her most important financial concern is probably her: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career.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employee benefits.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estate.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insurance.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Employee benefits may include: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asset purchase.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estate management.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investment advice.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pension payments.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medical services.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Tax planning is most commonly done to: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determine the tax penalty.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evade taxes.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minimize taxes.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pay extra taxes.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 the tax code.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Estate planning involves: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7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considering how your wealth can be most effectively passed on to heirs.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payment of all back taxes to ensure minimum tax liability.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dissolution of all privately held corporations by filing bankruptcy under Chapter 13.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valuation and auctioning of your valuables by hiring a professional tax planner.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planning for retirement and medical insurance.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Ideally, retirement planning should begin: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5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during the year before retirement.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when the last child has left home.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 soon as the mortgage is paid off.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when you get married.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 soon as one starts earning.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Professional financial planners: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2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provide their services on fees and commission basis.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only for wealthy investors who have a net worth above one billion dollars.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skilled at offering simple solutions to complex financial problems.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make financial decisions for investors.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best utilized during retirement years.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People's incomes tend to be at the peak during their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early childhood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career development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pre-retirement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 school and college stage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pre-family independence stage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Health and disability insurance is also covered under: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asset acquisition planning.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tax planning.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retirement planning.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estate planning.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employee benefit planning.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included in the employee benefits package?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Estate plans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Pension plans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Federal plans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Personal plans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Bankruptcy plans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true about investments?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7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 income increases, the need for investment decreases.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Keeping money in savings account is a form of investment.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Higher returns on investment will lead to accumulation of lesser wealth.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investment is measured by the amount of debt we incur.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length of time for which the money is invested is important.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Ben invests $10,000 at a rate of interest of 5 percent for 40 years. Which of the following is true about the interest received on the investment?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77"/>
              <w:gridCol w:w="80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Ben will receive more money at the end of 30 years compared to the money received at the end of 40 years.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Ben will receive more money at 3 percent rate of interest instead of the existing rate.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Ben will receive an interest of $5,000 at the end of ten years.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Ben will receive no interest on his investment at the end of the investment period.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Ben will receive a significant amount at the end of the investment period, due to the feature of compounding.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will legitimately reduce an investor's tax liability?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Tax evasion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Tax shelter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Deferred tax liability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Deferred tax asset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Tax portfolio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practices will help to survive in a financial crisis?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8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Spend more than you earn to maintain a good lifestyle.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Keep investing so your money continues to work toward your goals.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Emergency funds should be kept as a last priority while saving for future.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plans should be made only when you reach higher tax brackets.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Tax planning should not be done using tax shelters.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true about the effects of an economic recession?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3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Increase in the standard of living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Reduction in the amount of taxes paid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Increase in spending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Decrease in the value of retirement accounts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Increase in the value of insurance purchase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 provide the roadmap for achieving your monetary goals.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Political plans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 plans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plans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Technological plans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Legal plans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addition to discussing your financial goals with your partner, you must allocate responsibility for _____ tasks and decisions.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skill management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stress management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household management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money management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 cycle management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three key groups in the economic environment are: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8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government, regulation, and business.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government, consultants, and business.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consumers, economists, and business.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consumers, business, and managers.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government, consumers, and business.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Government places controls on the personal financial environment by the use of: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taxation and leverage policy.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taxation and regulation.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taxation and competition.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regulation and competition.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regulation and fiscal policy.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 provide(s) goods and services.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Government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Federal Bureau of Investigation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Central Bank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Consumers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amount of goods and services each dollar buys at a given point in time is: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inflation.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consumer price index.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purchasing power.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gross domestic product.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opportunity cost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individual consumer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6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member of the business group.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central player in the financial planning environment.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important force in the government.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advocacy group that fights corruption in the government.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relatively unimportant to business or the government.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strong economy leads to: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lower inflation.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lower interest rates.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higher employment.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lower productivity.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higher unemployment.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stage in which the economy hits a peak is called: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expansion.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contraction.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stagnation.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recession.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depression.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statements is true if the average inflation rate is 5 percent per year and the real salary of Andy has declined?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7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purchasing power of Andy will increase.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annual growth rate in Andy's salary is less than 5 percent.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Employment opportunities for Andy will increase.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annual growth in Andy's salary is equal to the average inflation rate.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cost of borrowing for Andy will be less than 5 percent.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Inflation refers to: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rising prices.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declining interest rates.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increasing tax rates.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increasing stock index.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declining GDP.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economy will usually go into a(n) _____ after a peak.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convolution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expansion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contraction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recovery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prosperity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financial crisis of 2008 and 2009 is best characterized as a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recession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depression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hyperdeflation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 peak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bubble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Understanding the economic environment will allow you to make better _____ decisions.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political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technological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legal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_____ environment of your country affects the interest rates you pay on your mortgage and credit cards as well as those you earn on savings accounts and bonds.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political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technological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legal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Typically, people with low incomes tend to be: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educated.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very old.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childless.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married.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employed.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Salaries could vary across geographical areas because of: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legal costs.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living costs.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 costs.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psychological costs.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technological costs.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Completion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best way to achieve your financial objectives is to _________.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A. save every extra dollar you can.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B. spend the money at once to reach the objectives swiftly.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C. develop a sound financial plan.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D. create a good tax evasion strategy.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27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 a sound financial plan.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 help(s) in making decisions regarding retirement.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A. Financial plans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B. Average propensity to consume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C. Intangible assets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D. Standard of living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3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plans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Purchase of a car is an example of _________.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A. current consumption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B. social conservation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C. tax exemption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D. economic contraction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8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current consumption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 would be considered an example of financial assets.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A. A home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B. Stocks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C. Cars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D. Jewelry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5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Stocks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One trend with a profound effect on people's standard of living is the _________ which requires greater responsibility to manage money wisely.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A. single-income family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B. two-income family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C. no-income family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D. retirement-income family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6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two-income family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carefully developed financial plan should save a portion of _________ for deferred, future spending.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A. rental expense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B. tax expense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C. current income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D. future income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3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current income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Regardless of income or wealth, setting aside some portion of current income regularly for future use helps in developing good _________.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A. saving habits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B. spending habits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C. planning habits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D. acquiring habits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 habits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Most families find it difficult to discuss _________.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A. money matters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B. economic matters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C. social matters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D. political matters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3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money matters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Personal _________ is a systematic process that considers important elements of an individual's monetary affairs in order to fulfill monetary goals.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A. conflict resolving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B. financial planning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C. standard of living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D. legal counselling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5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planning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 would be considered to be real property.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A. Stocks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B. A house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C. Cash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D. Bonds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5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House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Income tends to _________ between the ages of 65 and 80.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A. increase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B. decrease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C. stabilize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D. fluctuate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7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decrease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you start investing in an IRA at the age of 30 for 10% upto the age of 65, you will get more returns compared to _________.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A. investing from the age of 25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B. investing at 12%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C. investing for 45 years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D. investing upto the age of 60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24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investing upto the age of 60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Tax planning is most common among individuals with _________.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A. low income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B. high income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C. no income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D. erratic income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0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 income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_________, the employer allocates a certain amount of money to each employee and lets the employee spend that money for the benefits that suit him or her.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A. cafeteria plans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B. fixed-benefit plans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C. estate plans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D. profit-sharing plans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2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cafeteria plans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decrease in the gross domestic product would indicate that our economy is in a(an)_________.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A. expansion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B. contraction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C. deflation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D. stagflation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contraction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Following an economic trough, the economy will often enter a period of _________.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A. expansion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B. contraction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C. deflation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D. stagflation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8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expansion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Consumer Price Index is a measure of _________.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A. unemployment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B. inflation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C. stagnation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D. recession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7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inflation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Your salary will be higher if you live in a(n)._________area.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A. metropolitan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B. overpopulated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C. industrial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D. rural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metropolitan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Heads of households who earn more annual income have better _________.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A. social skills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B. education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C. political skills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D. health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8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education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Our _________ is an important factor in determining how well we live.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A. income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B. marital status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C. credit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D. deflation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6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income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person's _________ leads to increase in income potential in his or her career.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A. formal education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B. social status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C. marital status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D. corporate loyalty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4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formal education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Chapter 01 Understanding the Financial Planning Process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 Understanding the Financial Planning Process</dc:title>
  <dc:creator>Mohammed Mattar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GE2TONZYHE2TOOBY</vt:lpwstr>
  </property>
</Properties>
</file>