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marketing, an exchange refers to people giving up something in order to receive something else they would rather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production-oriented firm focuses on satisfying customer wants and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states that the social and economic justification for an organization's existence is the satisfaction of customer wants and needs while meeting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focuses on making products identical to its competitors' offerings.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sales orientation extends the marketing concept by acknowledging that some products that customers want may not really be in their best interests or the best interests of society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assumes that many consumers and business customers prefer to switch relationships among different organizations rather than continuing with just one provider.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targets its products at "everybody" or "the average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local grocer groups his customers into specific groups based on what they buy and when they shop. The grocer then schedules shipments of specific items based on these customer segments and offers different kinds of promotions to different customer groups. This is an example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Teamwork entails collaborative efforts of people to accomplish common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career opportunities do not exist in nonbusiness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of a philosophy rather than an organization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focused on just selling goods, services, and/or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rewards the seller and not the buyer of a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delivering value and benefits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at Fresnas Inc. invented a new form of glass that filters harmful rays of sunlight and blocks heat. Without researching the market conditions, Fresnas Inc. went ahead and manufactured windshields with the new glass. It hopes that customers will like its new product. In this scenario, Fresnas Inc. has adopted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production-oriented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focus on their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their customers and have quick cycle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determine what products their customers want and then produce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would benefit from production orientation when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considers the needs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demand is less than the products supplied by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hopes that the product it produces is something customers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what company management thinks should be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sales-oriented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Fournotts Corp. that produces what the company management thinks should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Magnira Corp. that understands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Fillets Inc. that believes in the philosophy that aggressive sales techniques can result in high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Laelle Inc. that believes that a sale is based on a customer's decision to purchase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can be convinced to buy goods or services even though they do not need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understand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give maximum emphasis to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Intermediaries are encouraged to push manufacturers' products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a production orientation and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ignore the importance of assessing a firm's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place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fail in a market where demand exceeds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drawback of the sales-orientation philosophy?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gives excessive importance to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cannot convince people to buy goods that are neither wanted nor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places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gives importance to the production function over other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an organization should satisfy customer wants and needs while meeting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overlooks the importance of understanding the competitive arena and strengths and weaknesses of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firms should give maximum importance to aggressive promotional and advertising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marketing solely means selling things and collecting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Leyton Electronics Inc. always favors market orientation over the other marketing management philosophies. In this case, which of the following is most likely to be true of Leyton Electronics Inc.?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Leyton Electronics Inc. overlooks the importance of market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Leyton Electronics Inc. manufactures products that are similar to its competitors'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Leyton Electronics Inc. satisfies its customers' wants and needs legally and responsibly.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Leyton Electronics Inc. lacks an understanding of its competitors' strengths and weaknesses.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Firms that are _____ assume that a sale does not depend on an aggressive sales force but rather on a customer's decision to purchase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exchange 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a production-oriented firm, a market-oriented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aggressive sales techniques to increase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its internal capabilities rather than the needs of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satisfying customer wants and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produces what company management thinks should be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strategies is most closely associated with the societal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Competing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Fostering opportunism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clean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overhead production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Allied Inc., a beverage manufacturer, follows a societal marketing orientation. It now wants to revamp its existing containers as they were found to be harmful to its users. In this case, Allied Inc.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label of the old containers and use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 containers that will leave high amounts of chemical wastes when burned.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 containers that are less toxic than its previous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 containers that cannot be reused.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personnel in market-oriented firms, personnel in sales-oriented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tend to be inward looking.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making what the market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enhance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needs of both the final buyer and intermediaries.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Nessca Corp. manufactures electronic gadgets. It instructs its marketing team to competitively advertise and promote its gadgets. The company, instead of believing in market research, believes that the market will absorb more products if customers are made aware of the products. The workforce of Nessca Corp. is most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inward looking, focusing on selling what the firm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take responsibility for its customers' well-being and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sales depend on a customer's decision to purchase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determining the needs of its customers rather than selling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Livin' Styles is a home décor company well-known for its varieties of designs. The management of Livin' Styles collaborates with its customers and co-creates designs.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environmental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delegating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extensively uses relationship marketing strategies is most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the internal rather than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rely on aggressive sales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short-term goals of increasing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encourage teamwork among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firm defines its business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its customers seek.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minimal promotion for high-quality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targeting the average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a market-oriented firm, a sales-oriented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puts customers at the center of its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relationship marketing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gives little emphasis to promotion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targets its products at the average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targeting the average customer or everybody.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establishing and tracking customer interactions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considers all customers as one large group that should be targeted with a single promotional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by sales-oriented firms to convince customers to buy their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linking all processes of a company from its customers through its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tries to convince potential customers to buy, even if the seller knows that the customer and the product are mismatched.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more by sales-oriented firms than market-oriented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most extensively used by production-oriented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used in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Sales-orientation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Communicator 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On-demand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on-demand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firms to focus on the internal rather than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gives maximum emphasis to aggressive personal selling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aimed at enhancing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by sales-oriented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sales-oriented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carefully identifies market segments.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relationship marketing strategies.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personal selling and advertising.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sales by creating customer value and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does not pay for the marketing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offers great career opportunities in business and nonbusiness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two percent of the entire civilian workforce in the U.S. performs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limited to the people of the marketing department of a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Marley &amp; Co. is a popular and successful sofa manufacturing company in the United States. It manufactures an exclusive variety of upholstery and linen for sofas and armchairs. Its collection has not changed much in the past few years, and it mostly focusses on manufacturing the designs that are cost efficient. In this scenario, it has adopted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at Fiz Co. have invented a new alternative for plastic. The new material is biodegradable and cost efficient. The company ignores current market conditions and manufactures an entire stock of sippers and bottles with it. The company hopes that customers will like this product. In this scenario, Fiz Co. has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Harvey is an auto dealer at Vonga Automobiles. As part of his team, he is required to directly call potential customers and convince them to buy the products of the company. He is very persuasive while communicating with his customers. In this scenario, Harvey works for a company that adopts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Mark and his friends have opened a new bookstore. The first hundred customers get a flat 50% discount on anything they buy. Mark and his friends sent out a bunch of flyers in order to gather customers and spread the word. In this scenario, Mark and his friends have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Knofler, an electronic store, has opened recently. The company has put up billboards all over town, announcing its launch. It claims to offer its customers the best deals on cell phones and laptops. In addition, every fifth customer gets a special discount on his or her purchase. In this scenario, Knofler has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Proteens is a competitive health drink manufacturing company that caters to the nutritional needs of teenagers. It recently launched an interactive page on Facebook that helps the company communicate with its customers about why and when they should consume health drinks. The page acts as a guide to a healthy lifestyle. In this scenario, Proteens is a _____ firm.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diversified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Betty's Shop is an exclusive gift store that is preparing for Christmas sales. It is planning to launch a collection of gift items that are popular among its target audience. The company has started a new WhatsApp group through which it intends to interact with its customers and find out what they would like to gift their loved ones this Christmas. In this scenario, Betty's Shop is a _____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diversified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Nurture-U is an organic and natural beauty brand. It manufactures a varied stock of skin and environment-friendly products. It believes that the environment should be protected for future generations. The company is against the use of animal products and uses plant extracts. In this scenario, Nurture-U best illustrates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Sky High Builders is a sustainable construction company that uses eco-friendly materials to repair or construct infrastructure in the city. The company's products are made from recycled plastic. In this scenario, Sky High Builders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best illustrates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Happy Eating is a catering company that offers organic food. It serves eatables that are made from organic and locally grown fresh ingredients at private events and corporate functions. The company avoids using plastic and paper products for packaging. It also promotes awareness of the environmental benefits of choosing chemical free, organic food. In this scenario, Happy Eating has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Fresh Looks is a beauty salon that uses organic products to minimize the environmental impact of chemical-based products. It uses natural soaps and shampoos and other vegan beauty products such as vegan moisturizers, nail polishes, and spa treatments. This eco-friendly beauty business has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Adorn is a fashion brand that uses recycled materials to create its products. It produces eco-friendly dress materials, handbags, and other accessories from organic cotton, reused fabric pieces, and recycled plastic bottles. Adorn's policies clearly reflect its aim to protect the environment. In this scenario, Adorn is adopting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Jojo is a bath and body product manufacturer. This company produces handmade soaps and other products that are made of organic ingredients such as natural, herbal, and fruit extracts. It purchases its raw materials from local farmers and businesses. In this scenario, Jojo has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Happy Holidaze International, a chain of hotels and resorts, keeps in constant touch with its existing customer network over social media. Every holiday season, it ensures that its customers are aware and informed about what the company has in store for them. This is an example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guerrilla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Far Out Group, a popular chain of 5 star hotels, recently launched a smartphone app that combines and customizes travel experience. Customers may input the desired budget for their stay and the app presents them with a list of suitable options. With the help of mobile communication services, prospects can easily locate these properties. This is an example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ambient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on-demand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stealth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concept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Marketing has two facets. First, it is a philosophy, an attitude, a perspective, or a management orientation that stresses customer satisfaction. Second, marketing is an organization function and a set of processes used to implement this philosophy.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American Marketing Association's (AMA) definition of marketing focuses on the second facet. According to the AMA,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activity, set of institutions, and processes for creating, communicating, delivering, and exchanging offerings that have value for customers, clients, partners, and society at large.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involves more than just activities performed by a group of people in a defined area or department. Marketing entails processes that focus on delivering value and benefits to customers, not just selling goods, services, and/or ideas. It uses communication, distribution, and pricing strategies to provide customers and other stakeholders with the goods, services, ideas, values, and benefits they desire when and where they want them. It involves building long-term, mutually rewarding relationships when these benefit all parties concerned. Marketing also entails an understanding that organizations have many connected stakeholder "partners," including employees, suppliers, stockholders, distributors, and others. </w:t>
                  </w: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"What is Marketing?"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define four marketing management philosophies.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Four competing philosophies strongly influence an organization's marketing processes. These philosophies are commonly referred to as production, sales, market, and societal marketing orientations.</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orientation is a philosophy that focuses on the internal capabilities of a firm rather than on the desires and needs of the marketplace.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orientation is based on the belief that people will buy more goods and services if aggressive sales techniques are used and that high sales result in high profits.</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simple and intuitively appealing philosophy that articulates a market orientation.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societal marketing orientation extends the marketing concept by acknowledging that some products that customers want may not really be in their best interests or the best interests of society as a whole. REJ: Please see the section "Marketing Management Philosophies"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customer value and ways to provide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Customer value is the relationship between benefits and the sacrifice necessary to obtain those benefits.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Marketers who want to be perceived by their customers as offering value can (1) offer products that perform, (2) earn trust, (3) avoid unrealistic pricing of their products, (4) give the buyer facts, (5) offer organization-wide commitment in service and after-sales support, and (6) co-create with customers. REJ: Please see the section "Differences between Sales and Market Orientations"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Why should people study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There are several important reasons to study marketing: Marketing plays an important role in society, marketing is important to businesses, marketing offers outstanding career opportunities, and marketing affects your life every day.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typical U.S. family, for example, consumes two and a half tons of food a year. Marketing makes food available when we want it, in desired quantities, at accessible locations, and in sanitary and convenient packages and forms (such as instant and frozen foods).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fundamental objectives of most businesses are survival, profits, and growth. Marketing contributes directly to achieving these objectives. Marketing includes the following activities, which are vital to business organizations: assessing the wants and satisfactions of present and potential customers, designing and managing product offerings, determining prices and pricing policies, developing distribution strategies, and communicating with present and potential customers.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one-fourth and one-third of the entire civilian workforce in the U.S. performs marketing activities. Marketing offers great career opportunities in such areas as professional selling, marketing research, advertising, retail buying, distribution management, product management, product development, and wholesaling. Marketing career opportunities also exist in a variety of nonbusiness organizations, including hospitals, museums, universities, the armed forces, and various government and social service agencies. REJ: Please see the section "Why Study Marketing?" for more information.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An Overview of Marketing</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Marketing</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